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place to which one is journeying / The place you are travelling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process by which one thing is converted into another one of similar value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more luxurious camping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synonym for reorganising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word for throughout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communicating with someone or are involved with someone you are .......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open-air fire in a camp, used for cooking and as a focal point for social activity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one believes they are deserving of privileges or special treatment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carefully think about something, typically over a period of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being friendly and welcoming, attending to guests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Crossword Puzzle</dc:title>
  <dcterms:created xsi:type="dcterms:W3CDTF">2021-10-10T23:43:41Z</dcterms:created>
  <dcterms:modified xsi:type="dcterms:W3CDTF">2021-10-10T23:43:41Z</dcterms:modified>
</cp:coreProperties>
</file>