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language respects and promotes all people as valued members of society. It uses vocabulary that avoids exclusion and stereotyping.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historical derogatory term against people who were homosexual.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one thinks of oneself in terms of to whom one is romantically or sexually attracted.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symbol of lesbian, gay, bisexual, and transgender (LGBT) pride and LGBT social movements.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group which is open to members of all sexual orientations or gender identities including straight, gay, lesbian, bisexual, transexual, or transvestite.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Someone who hides their true sexual orientation from the public and those around them. Often in fear of persecution and rejection.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person you are married to or living with as if married to them, or the person you are having a sexual relationship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preference one shows by having a sexual interest in members of the same, opposite, or either sex.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Someone having a sexual orientation to persons of the opposite sex.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person who is sexually attracted to both men and women.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general term used for a variety of conditions in which a person is born with a reproductive or sexual anatomy that doesn't seem to fit the typical definitions of female or male.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Attracted to both sexes in a romantic way, but not necessarily in a sexual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homosexual, especially a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Someone who doesn't experience romantic attraction.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process of changing one's gender presentation and/or sex characteristics to accord with one's internal sense of gender identity.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adjective for someone whose gender corresponds to their assigned sex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person, typically a man, who derives pleasure from dressing in clothes primarily associated with the opposite sex..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 A term used within the gay community to acknowledge acceptance amongst it's members.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female homosexual: a female who experiences romantic love or sexual attraction to other females.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personal conception of oneself as male or female (or rarely, both or neither).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emotionally and psychologically feels that they belong to the opposite sex.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Dislike of or prejudice against homosexual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whose sense of personal identity and gender does not correspond with their birth sex.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event celebrating lesbian, gay, bisexual, and transgender (LGBT) culture and pride.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about who you’re attracted to and who you feel drawn to romantically, emotionally, and sexually.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 who has no sexual feelings or desires.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concept in which individuals are categorized, either by themselves or by society, as neither man nor woman.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system of attitudes, bias, and discrimination in favor of opposite-sex sexuality and relationships. It can include the presumption that opposite-sex relationships are the only norm and therefore superior.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acronym that stands for Lesbian, Gay, Bisexual, Trans and Queer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awakening as to who you really are in terms of sexual orientation and attraction, which usually doesn't fit mainstream heterosexism.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 who, regardless of sexual characteristics (ie. male, female, trans-gender), identifies (gender identity) as both male and female in a fairly even split.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metaphor for LGBT people's self-disclosure of their sexual orientation or gender identity.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</dc:title>
  <dcterms:created xsi:type="dcterms:W3CDTF">2021-10-11T04:54:08Z</dcterms:created>
  <dcterms:modified xsi:type="dcterms:W3CDTF">2021-10-11T04:54:08Z</dcterms:modified>
</cp:coreProperties>
</file>