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Crossword Puzzle Allied/Route 66 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Abbreviation Mechanical Breakdown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underwriter for our credit insurance program?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worksheet to help your member determine if he/she has enough insurance to cover loan payments if disabled &amp; unable to wor, or to financiall protect his/her family in event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plan is the drivetrain coverage?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pays a borrower's loan payments if she/he is ill or disabled and unable to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Estimates loan payments or length of loan with or without GAP/MBP &amp; Credit Insurance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one of the largest independently operated providers of insurance?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pays off or reduces the insured balance on a borrower's loan if he/she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plan is the factory type of coverage?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plan is the deluxe coverage?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this for immediate assistantance from an Allied Rep with any GAP, IQQ &amp; Credit Insurance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Abbreviation Guaranteed Asset Protection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Crossword Puzzle Allied/Route 66 Edition</dc:title>
  <dcterms:created xsi:type="dcterms:W3CDTF">2021-10-10T23:43:39Z</dcterms:created>
  <dcterms:modified xsi:type="dcterms:W3CDTF">2021-10-10T23:43:39Z</dcterms:modified>
</cp:coreProperties>
</file>