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Lying on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Rubbing resulting  from skin moving one way and bone remains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Safety device used to transfer or ambulate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Sit on side of bed with legs hanging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Genital and Anal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Infestation of 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Weaker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Placed under resident to assist with turning or repositioning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Moving a resident without disturbing the alignment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Weakness of muscles in foot and ankle causing flexibility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Semi-sitting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Inhalation of foreign object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Areas of the body where bone lies close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Areas of body that bear much of its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Wound resulting from skin breakdown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Artificial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Obstruction of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Practices to care for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Lying Flat on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Practices to keep bodies clean and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Lying on left side with one leg drawn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Lying on either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Chapter 6</dc:title>
  <dcterms:created xsi:type="dcterms:W3CDTF">2021-10-11T04:55:07Z</dcterms:created>
  <dcterms:modified xsi:type="dcterms:W3CDTF">2021-10-11T04:55:07Z</dcterms:modified>
</cp:coreProperties>
</file>