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Crossword Puzzle: 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print made by a foot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cup that holds tea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box to hold lunch foods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place to build a fire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a bird could take a bath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tie worn around the neck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chair that moves on wheels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ball made of snow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light that tells traffic to stop or go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top of a tree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cake in the shape of a cup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insect that can hop through the grass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you walk along the side of a street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sticks used to play a drum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pick at food stuck in one's tooth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weight that holds down paper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day of your birth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house for a dog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Puzzle: Compound Words</dc:title>
  <dcterms:created xsi:type="dcterms:W3CDTF">2021-10-11T04:55:39Z</dcterms:created>
  <dcterms:modified xsi:type="dcterms:W3CDTF">2021-10-11T04:55:39Z</dcterms:modified>
</cp:coreProperties>
</file>