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Puzzle- Damenmode und Herrenmode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graphic 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tennis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hoodie/ pullover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winter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sandals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rain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pajamas (sleep suit)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boots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bowtie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underwear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bathing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shirt/ button 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Puzzle- Damenmode und Herrenmode</dc:title>
  <dcterms:created xsi:type="dcterms:W3CDTF">2021-10-11T04:56:39Z</dcterms:created>
  <dcterms:modified xsi:type="dcterms:W3CDTF">2021-10-11T04:56:39Z</dcterms:modified>
</cp:coreProperties>
</file>