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For 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Successful or known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something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happy, excited or delightful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active or 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Gravely or with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Disappointment or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Ugly or beaten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Went back or went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Failing or stumbling, not doing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in order or messy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Unstoppable or undefeatable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Strange or out of the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Started back up, improved</w:t>
            </w:r>
          </w:p>
        </w:tc>
      </w:tr>
    </w:tbl>
    <w:p>
      <w:pPr>
        <w:pStyle w:val="WordBankMedium"/>
      </w:pPr>
      <w:r>
        <w:t xml:space="preserve">   Vigorous    </w:t>
      </w:r>
      <w:r>
        <w:t xml:space="preserve">   Faltering    </w:t>
      </w:r>
      <w:r>
        <w:t xml:space="preserve">   Indomitable    </w:t>
      </w:r>
      <w:r>
        <w:t xml:space="preserve">   Homely    </w:t>
      </w:r>
      <w:r>
        <w:t xml:space="preserve">   Revolutionary    </w:t>
      </w:r>
      <w:r>
        <w:t xml:space="preserve">   Elated    </w:t>
      </w:r>
      <w:r>
        <w:t xml:space="preserve">   Disarray    </w:t>
      </w:r>
      <w:r>
        <w:t xml:space="preserve">   Receded     </w:t>
      </w:r>
      <w:r>
        <w:t xml:space="preserve">   Revived    </w:t>
      </w:r>
      <w:r>
        <w:t xml:space="preserve">   Peculiar    </w:t>
      </w:r>
      <w:r>
        <w:t xml:space="preserve">   Source    </w:t>
      </w:r>
      <w:r>
        <w:t xml:space="preserve">   Dismay    </w:t>
      </w:r>
      <w:r>
        <w:t xml:space="preserve">   Solemnly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Tuck Everlasting</dc:title>
  <dcterms:created xsi:type="dcterms:W3CDTF">2021-10-11T04:56:33Z</dcterms:created>
  <dcterms:modified xsi:type="dcterms:W3CDTF">2021-10-11T04:56:33Z</dcterms:modified>
</cp:coreProperties>
</file>