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Puzzle List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observed a special occasion with ceremonies and festives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stopped for a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changed or hid the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self-acting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plunging into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immune system's attack on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install; to graft into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tool; a utensil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person who comes to a new country 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list of books and articles on a particular suject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showing curiosity about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signature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tried; made an effort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convinced by argument or pleading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dwell or live in a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directed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about to happen; close at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attached; secured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self moving vehicle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supplying of land with water by using ditches or sprinklers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recieve something from an ancestor at his/her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beseech; beg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according to God's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inject a vaccine into a living organism to prevent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put to use; not 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absolute ruler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collision; the effect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formed a picture or idea in one's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died underwater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bring in from another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spoke in a soft voice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force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 burn to ashes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independant, self-governing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 List 2</dc:title>
  <dcterms:created xsi:type="dcterms:W3CDTF">2021-10-11T04:55:15Z</dcterms:created>
  <dcterms:modified xsi:type="dcterms:W3CDTF">2021-10-11T04:55:15Z</dcterms:modified>
</cp:coreProperties>
</file>