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Puzzle: Mohandas Karamchand Gandhi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did Gandhi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was Gandhi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Gandhi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Gandhi's followers call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happend to Gandhi in first class when he refused to give up his seat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Gandhi trying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Gandhi fighting for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Why did Gandhi and 60,000 other people get arrested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Gandhi's wife's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college did Gandhi go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did Gandhi die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Puzzle: Mohandas Karamchand Gandhi</dc:title>
  <dcterms:created xsi:type="dcterms:W3CDTF">2021-10-11T04:55:28Z</dcterms:created>
  <dcterms:modified xsi:type="dcterms:W3CDTF">2021-10-11T04:55:28Z</dcterms:modified>
</cp:coreProperties>
</file>