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Puzzle Reconstruction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people that attacked the blacks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illegal to teach the slaves before the civil war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Freedman's Bureau provided to help who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the people that live in the south mostly work 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15th amendment grants all men the right to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President Hayes removed federal troops &amp; ended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Freedman's created _______ for African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Northern whites who came south to help freedman are called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tried to continue lincoln's policies when he died 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Congress controlled by after lincoln's death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risked there life to set slaves free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Whatis the laws called that control freed slaves in the south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Jim Crow Laws kelp african americans from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assassinated Abraham Lincoln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took control over state governments in the south 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Freed slaves mostly starting working 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Reconstruction was the " _____________" of voting for African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13th amendment bans this ...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Slavery was replaced by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Civil war ended slavery but african americans had little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Reconstruction </dc:title>
  <dcterms:created xsi:type="dcterms:W3CDTF">2021-10-11T04:55:20Z</dcterms:created>
  <dcterms:modified xsi:type="dcterms:W3CDTF">2021-10-11T04:55:20Z</dcterms:modified>
</cp:coreProperties>
</file>