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Puzzle; Science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Self-nourishing; pertaining to the ability of an organism to produce its own nutrients from inorganic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Nonliving strand of genetic material that cannot replicate on its own, has a nucleic core, a protein coat, and invades cells and alter cellular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Unicellular, cell wall with peptidoglycan, and an auto or heterotroph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Microscopic, unicellular organism without a nucleus or other membrane-bound organelle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organisms that can interbreed and produce fertile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Spherical or round prokaryotes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Multicellular, no cell wall or chloroplast, and a heterotroph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Unicellular, cell walls without peptidoglycan, and an auto or heterotroph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Taxonomic group of related phyla or divisions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Multicellular, cell walls of chloroplast, and an autotroph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organism that is made up of a single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Multicellular with some colonial, chloroplasts, cell walls, and an auto or heterotroph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Asexual form of reproduction used by some prokaryotes in which a cell divides into two genetically identical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 that cannot make its own food and gets its nutrients and energy requirements by feeding on other organisms; also called a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Consisting of many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Unicellular organism with membrane bound nucleus and organelles; generally larger and more complex than a prokaryotic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Microscopic prokaryotes that most are beneficial to humans and to the environment, but a small percentage can cause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Rod shaped prokaryotes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Unicellular or multicellular eukaryote that is stationary, absorbs nutrients from organic materials in the environment and has cell walls that contain chitin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Spiral shaped prokaryotes</w:t>
            </w:r>
          </w:p>
        </w:tc>
      </w:tr>
    </w:tbl>
    <w:p>
      <w:pPr>
        <w:pStyle w:val="WordBankLarge"/>
      </w:pPr>
      <w:r>
        <w:t xml:space="preserve">   Fungi    </w:t>
      </w:r>
      <w:r>
        <w:t xml:space="preserve">   Protista    </w:t>
      </w:r>
      <w:r>
        <w:t xml:space="preserve">   Eubacteria    </w:t>
      </w:r>
      <w:r>
        <w:t xml:space="preserve">   Archaebacteria    </w:t>
      </w:r>
      <w:r>
        <w:t xml:space="preserve">   Plantae    </w:t>
      </w:r>
      <w:r>
        <w:t xml:space="preserve">   Animalia    </w:t>
      </w:r>
      <w:r>
        <w:t xml:space="preserve">   Kingdom    </w:t>
      </w:r>
      <w:r>
        <w:t xml:space="preserve">   Species    </w:t>
      </w:r>
      <w:r>
        <w:t xml:space="preserve">   Bacteria    </w:t>
      </w:r>
      <w:r>
        <w:t xml:space="preserve">   Unicellular    </w:t>
      </w:r>
      <w:r>
        <w:t xml:space="preserve">   Binary Fission    </w:t>
      </w:r>
      <w:r>
        <w:t xml:space="preserve">   Virus    </w:t>
      </w:r>
      <w:r>
        <w:t xml:space="preserve">   Multicellular    </w:t>
      </w:r>
      <w:r>
        <w:t xml:space="preserve">   Bacillus    </w:t>
      </w:r>
      <w:r>
        <w:t xml:space="preserve">   Spirillia    </w:t>
      </w:r>
      <w:r>
        <w:t xml:space="preserve">   Coccus    </w:t>
      </w:r>
      <w:r>
        <w:t xml:space="preserve">   Prokaryote    </w:t>
      </w:r>
      <w:r>
        <w:t xml:space="preserve">   Heterotroph    </w:t>
      </w:r>
      <w:r>
        <w:t xml:space="preserve">   Eukaryote    </w:t>
      </w:r>
      <w:r>
        <w:t xml:space="preserve">   Autotrophic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Puzzle; Science Project</dc:title>
  <dcterms:created xsi:type="dcterms:W3CDTF">2021-10-11T04:55:54Z</dcterms:created>
  <dcterms:modified xsi:type="dcterms:W3CDTF">2021-10-11T04:55:54Z</dcterms:modified>
</cp:coreProperties>
</file>