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- Soup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brown stock that has been clarified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garnish made with bread, oil and seasonings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cold potato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liquid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extract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heavy cream soup containing shellfish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stock-base chowder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heavy broth with vegetables and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 watery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thickening agent in tomato-base chowder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usually combined with beef stock in a consomme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self-thickened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beet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cold tomato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French specialty soup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- Soup</dc:title>
  <dcterms:created xsi:type="dcterms:W3CDTF">2021-10-11T04:54:29Z</dcterms:created>
  <dcterms:modified xsi:type="dcterms:W3CDTF">2021-10-11T04:54:29Z</dcterms:modified>
</cp:coreProperties>
</file>