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for Word Sort 46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"This box has _________ length"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use something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doesn't ever happen usually...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were not beaten so you were...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animal with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that isn't steady. So it's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Write something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have viewed something over, you have to _______ for the test.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aren't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"I'm not able to do that!"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have to ______ the test for a better grade.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are _________ about math, but you keep trying to do the problem.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dad/mom's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That's not fair, so it's...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 not kind to someone, so you're...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selfish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traced somthing over and over, so you have _________ your steps.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copied something, but just top make sure, you ______ it over.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keep something instead of trowing it in the trash...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fill something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to remake a building by starting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has to be an __________ problem to number 6!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models sometimes has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have to tell a story again, what is that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Word Sort 46</dc:title>
  <dcterms:created xsi:type="dcterms:W3CDTF">2021-10-11T04:55:38Z</dcterms:created>
  <dcterms:modified xsi:type="dcterms:W3CDTF">2021-10-11T04:55:38Z</dcterms:modified>
</cp:coreProperties>
</file>