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Puzzle for er, ir, 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before.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Him and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Breakfast, lunch, and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 line up.  Boys line up behind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First, second,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 is on the ground.  Plants grow in 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McDonald's, but __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go here on Sunday with your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__, second, third.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animal that flies.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Animals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sport is where you kick a black and white ball.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for er, ir, ur</dc:title>
  <dcterms:created xsi:type="dcterms:W3CDTF">2021-10-11T04:55:24Z</dcterms:created>
  <dcterms:modified xsi:type="dcterms:W3CDTF">2021-10-11T04:55:24Z</dcterms:modified>
</cp:coreProperties>
</file>