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for the Roman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Disciple of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division of a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Official chosen by plebeians to protect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Person not part of a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Temple dedicated to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Was the savior for a group of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Commander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governing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Housing complex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man who is the head of a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An annually elected ruler of the republic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Group of three men that held power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Peace existing between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Single person with complete power over a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Large land in Rome, worked by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Commoner of ancient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Professional soldier hired to kill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aristocrat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Large unit in the Roman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Right to reject a proposal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Man-made channel for moving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Record of Jesus Christ's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Combination of legal and military customs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Person killed for their religious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Ruled by the people who elect representatives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for the Roman Empire</dc:title>
  <dcterms:created xsi:type="dcterms:W3CDTF">2021-10-11T04:55:19Z</dcterms:created>
  <dcterms:modified xsi:type="dcterms:W3CDTF">2021-10-11T04:55:19Z</dcterms:modified>
</cp:coreProperties>
</file>