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 Puzzle on Computer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list of entities that are blocked or denied access/privilege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Hidden, self-replicating section of computer software that inserts itself and becomes part of the another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unauthorized user able to access and misuse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software program in which advertising banners are displayed while the program is 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Process of confirming the correctness of the claimed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Gaining unauthorized logical access to sensitive data by circumventing a system's protections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TCP/IP protocol specifying the transfer of text or binary files across the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Basic communication language or "protocol" of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Approval, permission, or empowerment for someone or something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pair of Username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malware that requires some type of payment to either remove the malware by the hacker, or retrieve files that have been encrypted by the hacker.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Encrypted form of the message being 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list of organizations that are considered trustworthy or allowed access/privilege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digital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Sequence of eight bits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on Computer Security</dc:title>
  <dcterms:created xsi:type="dcterms:W3CDTF">2021-10-11T04:56:06Z</dcterms:created>
  <dcterms:modified xsi:type="dcterms:W3CDTF">2021-10-11T04:56:06Z</dcterms:modified>
</cp:coreProperties>
</file>