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Puzzle on Diodes and BJT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Converts light energy to electric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Both the voltage gain and current gain are greater than 1 in___ configuration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BJT acts as OPEN switch in _____________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BJT acts as ON switch in __________region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circuit is also called as limiter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 content in DC output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Voltage gain is less than 1 in ___ configuration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_____________terminal of MOSFET is similar to collector in BJT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_____________terminal of MOSFET is similar to emitter in BJT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Output is twice the peak value of input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Voltage controlled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BJT region having largest  area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Heavily doped region of BJT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for voltage regulation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Converts AC to pulsating DC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Input waveform shifted in positive or negative direction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Works on electroluminescence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Current controlled device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on Diodes and BJT</dc:title>
  <dcterms:created xsi:type="dcterms:W3CDTF">2021-10-11T04:55:49Z</dcterms:created>
  <dcterms:modified xsi:type="dcterms:W3CDTF">2021-10-11T04:55:49Z</dcterms:modified>
</cp:coreProperties>
</file>