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Crossword: Reproduction Heredity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parents make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Genes are passed to us from 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Determines a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member of a gene pair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are cells made up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are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parents are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Sexual reproduction results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are human cells contain rod-shaped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Alleles can be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chromosomes found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phenotype is an individual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Passed from parents to offspring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offspring will receive a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molecule in your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trait that is visable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 parent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 "Father of Genetics"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traits are controlled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Genes are also exits in</w:t>
            </w:r>
          </w:p>
        </w:tc>
      </w:tr>
    </w:tbl>
    <w:p>
      <w:pPr>
        <w:pStyle w:val="WordBankMedium"/>
      </w:pPr>
      <w:r>
        <w:t xml:space="preserve">   Gregor     </w:t>
      </w:r>
      <w:r>
        <w:t xml:space="preserve">   Genes    </w:t>
      </w:r>
      <w:r>
        <w:t xml:space="preserve">   Allele    </w:t>
      </w:r>
      <w:r>
        <w:t xml:space="preserve">   Chromosomes    </w:t>
      </w:r>
      <w:r>
        <w:t xml:space="preserve">   Nucleus    </w:t>
      </w:r>
      <w:r>
        <w:t xml:space="preserve">   DNA    </w:t>
      </w:r>
      <w:r>
        <w:t xml:space="preserve">   dominant    </w:t>
      </w:r>
      <w:r>
        <w:t xml:space="preserve">   Offspring    </w:t>
      </w:r>
      <w:r>
        <w:t xml:space="preserve">   Hererdity    </w:t>
      </w:r>
      <w:r>
        <w:t xml:space="preserve">   combination    </w:t>
      </w:r>
      <w:r>
        <w:t xml:space="preserve">   Parents    </w:t>
      </w:r>
      <w:r>
        <w:t xml:space="preserve">   Pairs    </w:t>
      </w:r>
      <w:r>
        <w:t xml:space="preserve">   Sexual    </w:t>
      </w:r>
      <w:r>
        <w:t xml:space="preserve">   Asexual    </w:t>
      </w:r>
      <w:r>
        <w:t xml:space="preserve">   Diversity    </w:t>
      </w:r>
      <w:r>
        <w:t xml:space="preserve">   Physical     </w:t>
      </w:r>
      <w:r>
        <w:t xml:space="preserve">   Genotype    </w:t>
      </w:r>
      <w:r>
        <w:t xml:space="preserve">   Phenotype    </w:t>
      </w:r>
      <w:r>
        <w:t xml:space="preserve">   Cell    </w:t>
      </w:r>
      <w:r>
        <w:t xml:space="preserve">   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Crossword: Reproduction Heredity </dc:title>
  <dcterms:created xsi:type="dcterms:W3CDTF">2021-10-11T04:57:01Z</dcterms:created>
  <dcterms:modified xsi:type="dcterms:W3CDTF">2021-10-11T04:57:01Z</dcterms:modified>
</cp:coreProperties>
</file>