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Rev.001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Adjective: Dull, tedious, and repetitious; lacking in variety and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Adverb: In a way that relates to the intellect.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Plural Noun: A habitual gesture or way of speaking or behaving.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Adjective: (of an instrument) Indicating the mean value or total sum of a measured quantity.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Adjective: (of a computer display or system) Generating a three-dimensional image which appears to surround the user.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Adjective: A very strong emotion.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Noun: The fact or state of belonging to a social group that has a common national or cultural tradition.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Adjective: Not or no longer desired.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Noun: The subjects comprising a course of study in a school or college.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Adjective: Feeling or expressing distress and annoyance resulting from an inability to change or achieve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Adjective: (of an asset or benefit) Not constituting or represented by a physical object and of a value not precisely measurable.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Adverb: In or to a foreign country or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Noun: The quality of being well known from long or close association.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Adjective: (of a response) Caused by particular action, process, or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Adjective: Charming or attractive smile.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Adjective: Extremely large or great, especially in scale or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Adjective: Seeming difficult to deal with in prospect; intimidating.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Adjective: Having minimal contact or little in common with others.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Adjective: Recently discovered or established.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Noun: The process of changing or causing something to change from one form to another.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Rev.001</dc:title>
  <dcterms:created xsi:type="dcterms:W3CDTF">2021-10-11T04:57:29Z</dcterms:created>
  <dcterms:modified xsi:type="dcterms:W3CDTF">2021-10-11T04:57:29Z</dcterms:modified>
</cp:coreProperties>
</file>