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Scavenger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Windmere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Windsor 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2FL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Card Lounge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Library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Concierge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Fitness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Game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Art Studio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3FL</w:t>
            </w:r>
          </w:p>
        </w:tc>
      </w:tr>
    </w:tbl>
    <w:p>
      <w:pPr>
        <w:pStyle w:val="WordBankMedium"/>
      </w:pPr>
      <w:r>
        <w:t xml:space="preserve">   PoolTable    </w:t>
      </w:r>
      <w:r>
        <w:t xml:space="preserve">   Hostess    </w:t>
      </w:r>
      <w:r>
        <w:t xml:space="preserve">   Becca    </w:t>
      </w:r>
      <w:r>
        <w:t xml:space="preserve">   PoolTable    </w:t>
      </w:r>
      <w:r>
        <w:t xml:space="preserve">   JosephineYu    </w:t>
      </w:r>
      <w:r>
        <w:t xml:space="preserve">   Counter    </w:t>
      </w:r>
      <w:r>
        <w:t xml:space="preserve">   GroceryCart    </w:t>
      </w:r>
      <w:r>
        <w:t xml:space="preserve">   Knitters    </w:t>
      </w:r>
      <w:r>
        <w:t xml:space="preserve">   Curlers    </w:t>
      </w:r>
      <w:r>
        <w:t xml:space="preserve">   Poker    </w:t>
      </w:r>
      <w:r>
        <w:t xml:space="preserve">   Bridge    </w:t>
      </w:r>
      <w:r>
        <w:t xml:space="preserve">   Puzzles    </w:t>
      </w:r>
      <w:r>
        <w:t xml:space="preserve">   Piano    </w:t>
      </w:r>
      <w:r>
        <w:t xml:space="preserve">   Stationary Bike    </w:t>
      </w:r>
      <w:r>
        <w:t xml:space="preserve">   Crafts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Scavenger Hunt</dc:title>
  <dcterms:created xsi:type="dcterms:W3CDTF">2021-10-11T04:57:22Z</dcterms:created>
  <dcterms:modified xsi:type="dcterms:W3CDTF">2021-10-11T04:57:22Z</dcterms:modified>
</cp:coreProperties>
</file>