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small disagreement is sometimes called a --------.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Sometimes  you ------------ in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Sometimes you cane find --------- in a park.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acute ----------angle is less than 90 degrees.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can of soup has this on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Littering can have a ---------- impact on our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inner dark part of your eye.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sew you need a -------- and thread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 went to the ------ market.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 -------- on rocks.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reporter writes newspaper ---------.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crossword is a ----------.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am on --------- 35.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When you dress fancy you dress  in a -------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If the government said you can do this it is ------.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sound that can be made with fingers, mouth, or toy.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God sent an --------- to Mary to ask her to be the mother of 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like -------------- 27 on T.V.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cat is a ---------- pet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like to ride my ------------ in the summer. </w:t>
            </w:r>
          </w:p>
        </w:tc>
      </w:tr>
    </w:tbl>
    <w:p>
      <w:pPr>
        <w:pStyle w:val="WordBankMedium"/>
      </w:pPr>
      <w:r>
        <w:t xml:space="preserve">   formal    </w:t>
      </w:r>
      <w:r>
        <w:t xml:space="preserve">   whistel    </w:t>
      </w:r>
      <w:r>
        <w:t xml:space="preserve">   label    </w:t>
      </w:r>
      <w:r>
        <w:t xml:space="preserve">   puzzle    </w:t>
      </w:r>
      <w:r>
        <w:t xml:space="preserve">   legal    </w:t>
      </w:r>
      <w:r>
        <w:t xml:space="preserve">   angle    </w:t>
      </w:r>
      <w:r>
        <w:t xml:space="preserve">   normal    </w:t>
      </w:r>
      <w:r>
        <w:t xml:space="preserve">   neddel    </w:t>
      </w:r>
      <w:r>
        <w:t xml:space="preserve">   angel    </w:t>
      </w:r>
      <w:r>
        <w:t xml:space="preserve">   pupil    </w:t>
      </w:r>
      <w:r>
        <w:t xml:space="preserve">   struggle    </w:t>
      </w:r>
      <w:r>
        <w:t xml:space="preserve">   level    </w:t>
      </w:r>
      <w:r>
        <w:t xml:space="preserve">   local    </w:t>
      </w:r>
      <w:r>
        <w:t xml:space="preserve">   bicycle    </w:t>
      </w:r>
      <w:r>
        <w:t xml:space="preserve">   channel    </w:t>
      </w:r>
      <w:r>
        <w:t xml:space="preserve">   global    </w:t>
      </w:r>
      <w:r>
        <w:t xml:space="preserve">   stumble    </w:t>
      </w:r>
      <w:r>
        <w:t xml:space="preserve">   quarrel    </w:t>
      </w:r>
      <w:r>
        <w:t xml:space="preserve">   articel    </w:t>
      </w:r>
      <w:r>
        <w:t xml:space="preserve">   fossil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Spelling</dc:title>
  <dcterms:created xsi:type="dcterms:W3CDTF">2021-10-11T04:56:32Z</dcterms:created>
  <dcterms:modified xsi:type="dcterms:W3CDTF">2021-10-11T04:56:32Z</dcterms:modified>
</cp:coreProperties>
</file>