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Spelling Dec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 bird bathes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 celebration ( or day ) of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so sure i am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Blue and red make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ghost can be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Yesterday was Wednesday, tomorrow is Friday. What is today?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was ____________ when i was the main character in the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Every human being is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a reason for doing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She smiled and waved her tail in the waves.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reptile with a hard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 * 10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need to drink water because i am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press so it dose not leak.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word that means maybe.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 dogs help people with disabilities.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was _______ a hokey game when the the home team got a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Nothing 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get _____ when you play in mud.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will ________ your house with a chair.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books case was so _____ I could stand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have  no _______ comments, I have nothing more to 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word that starts with E and haves 5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_____ to get to school on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Spelling Dec </dc:title>
  <dcterms:created xsi:type="dcterms:W3CDTF">2021-10-11T04:57:37Z</dcterms:created>
  <dcterms:modified xsi:type="dcterms:W3CDTF">2021-10-11T04:57:37Z</dcterms:modified>
</cp:coreProperties>
</file>