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Thingy (FOOD)</w:t>
      </w:r>
    </w:p>
    <w:p>
      <w:pPr>
        <w:pStyle w:val="Questions"/>
      </w:pPr>
      <w:r>
        <w:t xml:space="preserve">1. ZPZAI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AKEC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PCPNOOR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HCTCOLOEA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CIE RMEAC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EIP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ECSHEE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NADCY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SETAK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SFEIR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IHNEKCC GTUNGSE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POP ATTSR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RTWEA OLEMN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AOSTT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GESG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YATFF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WGNIS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COAT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HMA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RIERBSE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ATPOTO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CABON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LEYJL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TSAAP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GHODOT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REMBGUAHR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WCANIHDS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ECTTUEL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TOOMAT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LORWMMAHSAL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DLERGLI EECSHE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32. NATU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ELCIKPS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ITORURB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CKIOEOS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ICSPH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RNIEGLPS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FLOIDGHS 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Thingy (FOOD)</dc:title>
  <dcterms:created xsi:type="dcterms:W3CDTF">2021-10-11T04:56:53Z</dcterms:created>
  <dcterms:modified xsi:type="dcterms:W3CDTF">2021-10-11T04:56:53Z</dcterms:modified>
</cp:coreProperties>
</file>