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Crossword: Unit 11 Vocab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calm, soothe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High-spirited; Lively; bold, saucy; Jaunty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Strange, freakish, weird, Foreign looking; out-of-the-way geographical remote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feast, entertain agreeably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lure into a trap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setting, surroundings,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Heroic courage; Respect and courtesy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dig; to search deeply and truly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bring about an agreement between persons or groups, act as a go-between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Causing great misfortune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make known, 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peculiar way of acting; a sudden twist or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Domineering, haughty, bullying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Using or showing good judgment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line with excepted ideas or standards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Late, tardy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follow in order, come immediately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quote; to mention; to summoned to appear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Lazy, lacking in ambition and energy; Inefficient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stain or spot; a mark of corruption or dishonor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Crossword: Unit 11 Vocab </dc:title>
  <dcterms:created xsi:type="dcterms:W3CDTF">2021-10-11T04:57:27Z</dcterms:created>
  <dcterms:modified xsi:type="dcterms:W3CDTF">2021-10-11T04:57:27Z</dcterms:modified>
</cp:coreProperties>
</file>