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 Vocab - inter~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 you  speak  out  of  turn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cut parts of a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middle of states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throw a remark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between nations of the wolrd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between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translates languages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exchange of activities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synonym - computer system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being nosy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 Vocab - inter~</dc:title>
  <dcterms:created xsi:type="dcterms:W3CDTF">2021-10-11T04:51:23Z</dcterms:created>
  <dcterms:modified xsi:type="dcterms:W3CDTF">2021-10-11T04:51:23Z</dcterms:modified>
</cp:coreProperties>
</file>