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Crossword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provide military aid to countries fighting to have democracy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give money to countries to aid in their recovery from WW2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contest between US and Soviet Union to gain technological superiorty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Soviet Union placed missiles in Cuba capable of hitting most of the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democratic nations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was a leader who was chairman and first secretary of the workers party of Vietnam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russia builds a weapons and release into race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was a political war between the US and Soviet Union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supply route used by North Vietnams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Sir Winston Churchill felt that Europe had been split.He stated that he feared a___________ had descended over Europe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stop communism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communist 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if one county falls to communism so will the 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can build a larger arsenal of atomic weapons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conflict ended with a cease fire and US troop withdrawl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war ended up in a stalement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Vocabulary</dc:title>
  <dcterms:created xsi:type="dcterms:W3CDTF">2021-10-11T04:56:44Z</dcterms:created>
  <dcterms:modified xsi:type="dcterms:W3CDTF">2021-10-11T04:56:44Z</dcterms:modified>
</cp:coreProperties>
</file>