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 Vocabulary Chapters 10, 11, 12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great victory or success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 or relating to the commissioning or preparing of material for publication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Unclear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Uncontrolled, crazy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amount, or quantity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guilty, innocent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Great astonish or amaze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action of one object coming forceibly into another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Mild head injury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Taking action without thinking or caring about the consequences of an action.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 state of wild excitement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or showing anger or annoyance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Vocabulary Chapters 10, 11, 12 </dc:title>
  <dcterms:created xsi:type="dcterms:W3CDTF">2021-10-11T04:56:34Z</dcterms:created>
  <dcterms:modified xsi:type="dcterms:W3CDTF">2021-10-11T04:56:34Z</dcterms:modified>
</cp:coreProperties>
</file>