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16th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scandal that rocked France in the late 19th and early 20th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Republic that was established in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Hostility to or prejudice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Withdraw formally from membership in a federal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Ionizing particles or radiation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Settlement used to exile prisoners and seperate them from the general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Queen of the United Kingdom of Great Britain and Ireland from 20 Jume 1837 until her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enforced seperation of different racial groups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Working class demanded reforms in parliament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change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Civil war fought in the United States from 1861 to 1865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 of ideas and values that develop from a common exposure to the same media, news sources, music, and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workers and machines in a factory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Scientific study of the human mind and its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 of a colony, dependent country, or region by its own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19th century doctrine or belief that the expansion of the US throughout the American continents was both justified and inevitable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of several armed movements in Ireland in the 20th and 21st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person, animal, or plant that has been in a country or region from earliest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Sovereignty;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the aboriginal people of New Zealand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2021-10-11T04:50:19Z</dcterms:created>
  <dcterms:modified xsi:type="dcterms:W3CDTF">2021-10-11T04:50:19Z</dcterms:modified>
</cp:coreProperties>
</file>