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( articles included)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player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dangerous (masculine)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baseball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swim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skate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champion (masculine)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swimming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field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basketball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football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volleyball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swimmingpool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( articles included)</dc:title>
  <dcterms:created xsi:type="dcterms:W3CDTF">2021-10-11T04:52:14Z</dcterms:created>
  <dcterms:modified xsi:type="dcterms:W3CDTF">2021-10-11T04:52:14Z</dcterms:modified>
</cp:coreProperties>
</file>