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ls18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fresh: new:: ________ grief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antonym for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synonym for stormy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synonym for permenent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neat: clean::______: estate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antonym for ignorance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is_________ to have a 32 ounce water bottle for physical education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picture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antonym for unimportant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part: portion::______:scene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synonyms for representative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Amy gets very __________ when she is around needles and blood.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mom had to________ the childs work before she could turn it in.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ls18</dc:title>
  <dcterms:created xsi:type="dcterms:W3CDTF">2021-10-11T04:53:43Z</dcterms:created>
  <dcterms:modified xsi:type="dcterms:W3CDTF">2021-10-11T04:53:43Z</dcterms:modified>
</cp:coreProperties>
</file>