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on Sweden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Surname of Swedish Prime Minister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'Go away!' in Swedish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Surname of famous tennis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'Thank you' in Swedish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invented dynamite?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official languages are spoken in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Connected to Denmark by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Neighbouring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Famous Swedish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most dangerous animal in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Swedish currency.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invented dynamite?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Swedish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Swedish footballer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Traditional Swedish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Swedish youtuber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official language in Sweden?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video game created in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store in 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Swedish pop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Sweden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on Sweden</dc:title>
  <dcterms:created xsi:type="dcterms:W3CDTF">2021-10-11T04:53:46Z</dcterms:created>
  <dcterms:modified xsi:type="dcterms:W3CDTF">2021-10-11T04:53:46Z</dcterms:modified>
</cp:coreProperties>
</file>