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pt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look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Sells paper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 of rainclouds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costs alot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Another word for big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cashier uses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Sells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it is yours you're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work you're a....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doesn't cost alot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need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size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pt 1</dc:title>
  <dcterms:created xsi:type="dcterms:W3CDTF">2021-10-11T04:53:38Z</dcterms:created>
  <dcterms:modified xsi:type="dcterms:W3CDTF">2021-10-11T04:53:38Z</dcterms:modified>
</cp:coreProperties>
</file>