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government in which citizens elect their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farming estates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study of the body's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lyric poem that expresses strong emotions about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verse or prose that pokes fun at human weakness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 group of roman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curved ceiling made of arches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curved part of a structure that serves as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rome is known for having a professional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famous river that runs through Rome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</dc:title>
  <dcterms:created xsi:type="dcterms:W3CDTF">2021-10-11T04:55:14Z</dcterms:created>
  <dcterms:modified xsi:type="dcterms:W3CDTF">2021-10-11T04:55:14Z</dcterms:modified>
</cp:coreProperties>
</file>