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young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Nondairy ice cream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Alias Robert Galbraith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Doing something risky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Communist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extreme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dry hollow plant stalk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"________ your evidence."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Web page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shed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Step into someones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9/11 memorial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Japanese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chemical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Compare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Explode, 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cutter to say, with many blades and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Right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Eager, interested, enthusiastic, 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Language spoken in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Hyaloid, an anagram 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put something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Egyptian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greek doctors vow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Condition of falling asleep with extreme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Top of the tennis 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compelling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part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Arrow holster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#1</dc:title>
  <dcterms:created xsi:type="dcterms:W3CDTF">2021-10-11T04:56:08Z</dcterms:created>
  <dcterms:modified xsi:type="dcterms:W3CDTF">2021-10-11T04:56:08Z</dcterms:modified>
</cp:coreProperties>
</file>