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old is Alayna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Rylie’s favorite color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old is Tami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Caitlyn’s favorite color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old is Rylie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Jeff’s favorite color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Tami’s favorite color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old  is Jeff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age is Caitlyn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Alayna’s favorite color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puzzle </dc:title>
  <dcterms:created xsi:type="dcterms:W3CDTF">2021-10-11T04:56:22Z</dcterms:created>
  <dcterms:modified xsi:type="dcterms:W3CDTF">2021-10-11T04:56:22Z</dcterms:modified>
</cp:coreProperties>
</file>