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puzzle answer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chartered approved the construction of the United States first two transcontinetal railroads the central pacific and union pacific.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act was quite sucessful in oregon itself and as a result the territory became a state in1859.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object made it possible to buy salmon for consumption.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where ships returned to unload their catch.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1853 he constructed washingtons territorys first steam powered sawmill in Seattle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finaced the construction of a railroad from wallula on the columbia river to the city of walla walla.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meaning of the word is a change in the way goods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raising of crops without the benifit of irrigation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of the first two transcontinental railroads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was a trail named after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one of Washingtons earliest and most famous pioneers.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built, owned,and operated first salmon cannery.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act offered land to any pioneer willing to move to the american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object made it possible to buy fresh salmon for comsumption.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designed to free lands for pioneer settlement and to prevent violence between americans and indians by seperating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was one of the first pioneers to settle north of the Columbia River in Chehalis River Valley.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person reorganized his railroad and shipping companies.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arrived in Seattle in 1864 , she was part of a group called Mercer Girls.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considered to be one of the orginal founders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crossed the Oregon trail with his family on the way to Puyallup in 1853.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was to build the railroad tycoon.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answer key</dc:title>
  <dcterms:created xsi:type="dcterms:W3CDTF">2021-10-11T04:54:58Z</dcterms:created>
  <dcterms:modified xsi:type="dcterms:W3CDTF">2021-10-11T04:54:58Z</dcterms:modified>
</cp:coreProperties>
</file>