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on meringues, gelatine and egg-set desserts.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custard dessert is topped with a caramel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three main types of meringue: French, Italian and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vegan- and vegetarian-friendly substitute for gelatine?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basic ingredients to make meringues are sugar and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meringue-based cookie sandwich with a sweet filling.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Edible gelatine is extracted from animals' ___________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French egg-set dessert that translates to 'burnt cream'.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special occasion dessert that has ice cream inside and a dome of browned meringue on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a water bath?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name for creme caramel.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alternative name for gelatine?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starch is added to a basic custard the result is called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gelatine is added to a basic custard and whipped cream is folded in, and it sets in a mold, it is called a 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basic custard is a cooked mixture of sugar, milk/cream and ___________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convenience product used to make custard.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will cause egg whites to not whip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Gelatine comes in two forms, in a powder form and a _________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making a baked custard you have to __________ the milk into the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piece of equipment used to caramelize sugar on a Creme Brulee.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on meringues, gelatine and egg-set desserts.</dc:title>
  <dcterms:created xsi:type="dcterms:W3CDTF">2021-10-11T04:55:46Z</dcterms:created>
  <dcterms:modified xsi:type="dcterms:W3CDTF">2021-10-11T04:55:46Z</dcterms:modified>
</cp:coreProperties>
</file>