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systemau'r corff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Ble mae cyfnewid nwyon yn digwydd?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Beth yw enw'r bibell wynt?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 gyhyr sy'n cyfangu i blygu'r fraich?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 fath o gymal yw'r benglog?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Beth yw enw'r tiwbiau bach mae'r tracea yn cludo aer tuag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Beth yw enw'r lle mae dau asgwrn yn cyfarfod yn y corff?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Beth sy'n cysylltu'r cyhyr gyda'r asgwrn?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Beth sy'n dal esgyrn y gymal hefo'i gilydd?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Ym mhresenoldeb dŵr, mae papur cobalt clorid yn newid o fod yn las i 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Beth yw'r nwy rydym ni'n allananadlu fwyaf?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 liw yw'r celloedd yn y gwaed sy'n amddiffyn y corff rhag microbau?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Beth yw enw'r haen o gyhyr o dan yr ysgyfaint?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Beth sy'n cyfangu a thynnu ar asgwrn i'w symud?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Beth yw enw'r rhan o'r gwaed sy'n ceulo'r gwaed?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 nwy sy'n tryledu o'r alfeoli i'r gwaed?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Yn ogystal â dŵr a charbon deuocsid, beth arall sy'n gynnyrch mewn resbiradaeth?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systemau'r corff</dc:title>
  <dcterms:created xsi:type="dcterms:W3CDTF">2021-10-11T04:58:00Z</dcterms:created>
  <dcterms:modified xsi:type="dcterms:W3CDTF">2021-10-11T04:58:00Z</dcterms:modified>
</cp:coreProperties>
</file>