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Crossword using Area &amp; Perimeter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dimensions of your play room are 12 feet by 11 feet. You want to tile the floor using 1-foot square tiles. How many tiles will you need?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floor is 10 units long and 6 units wide. A square carpet of side 5 unit is laid on the floor. Find the area of the floor not carpeted.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areas of a square and rectangle are equal. If the side of the square is 20 unit and the breadth of the rectangle 10 units, find the perimeter of the rectangle 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perimeter of a rectangular garden is 44 units. Find the length if the width is 8 units.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perimeter of a rectangle is 320 units. If the length of the rectangle is 90 units, find its area.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tiles whose length and breadth are 13 cm and 7 cm respectively are needed to cover a rectangular region whose length and breadth are 520 cm and 140 cm?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length of a rectangular field is 65 units. Its width is 35 units. You ran around the field 4 times. How far did you run?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perimeter of a square with an area of 16?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Find the perimeter of a square whose area is 625 unit².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area of a rectangle is 96 unit². If the length of the rectangle is 1.5 times its breadth, find its perimeter.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using Area &amp; Perimeter</dc:title>
  <dcterms:created xsi:type="dcterms:W3CDTF">2021-10-11T04:56:46Z</dcterms:created>
  <dcterms:modified xsi:type="dcterms:W3CDTF">2021-10-11T04:56:46Z</dcterms:modified>
</cp:coreProperties>
</file>