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Crssword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of two staff members at HSBC Redditch celebrating a big milestone with the bank this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types of Secure Key do HSBC offer its customers?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More and more delivery companies are using these devices to make deliveries?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HSBC Redditch is turing into what type of branch?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brand makes products such as the iPhone or iPad?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month is HSBC Redditch due to change to its new format?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the popular messaging app we use to stay in touch as a branch?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current President of the USA?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HSBC UK has a head office in which City of the UK?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H2O is the chemical symbol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has the Champions League Final been moved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country looks set to host the highly anticipated boxing match between Anthony Joshua &amp; Tyson Fury?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vaccines used to combat the spread of COVID-19?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During the pandemic a certain colourful arch was a symbol throughout but can you name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the popular childrens TV show about a Pig and her family?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Crssword Time</dc:title>
  <dcterms:created xsi:type="dcterms:W3CDTF">2021-10-11T04:58:54Z</dcterms:created>
  <dcterms:modified xsi:type="dcterms:W3CDTF">2021-10-11T04:58:54Z</dcterms:modified>
</cp:coreProperties>
</file>