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 di FC e LM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nostro numero simbolico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FC la mangia spesso e volentieri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 tocchi spesso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Qualcosa che ti ho fatto tante ma tante volte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quantità di orgasmi di FC in Corsica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la prendo spesso dal tuo frigo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Piacciono molto a 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primo bar dove siamo stati insieme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 facciamo quasi tutte le sere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dove ci siamo dati il primo bacio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 episodio in cui a FC giravano palesemente le scatole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Appellativo dolce col quale LM si rivolge a FC e che a lei piace molto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PIacciono molto a 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cosa reputo perfetto su di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qualcosa che hai fatto e che trovo molto divertente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rimane quasi sempre aperto dopo che ci è stata 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cosa che a FC non piace fare ma a LM 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dove ci siamo visti per la prima volta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miglior capodanno di 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Quella di LM puzza, quella di FC fa rumore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località ricorrente tra noi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"Non ce n'è una più bella". A cosa si riferisce questa citazione di 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Film che abbiamo visto insieme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Risposta di LM che non piace a 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soprannome di LM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 di FC e LM </dc:title>
  <dcterms:created xsi:type="dcterms:W3CDTF">2021-10-31T03:39:59Z</dcterms:created>
  <dcterms:modified xsi:type="dcterms:W3CDTF">2021-10-31T03:39:59Z</dcterms:modified>
</cp:coreProperties>
</file>