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Judge of the witch trials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Proctor's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Minister and witchcraft expert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Wants Giles Corey's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Parris' niece, the antagonist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proctor's servant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Accused of killing Ann Putnam's babies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Local farmer, protagonist of the story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person accused of witchcraft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Parris'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Enemy of Thomas Putnam, Rebecca's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minister of Salem's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Thomas Putnam's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Giles Corey's wife, convicted of witchcraft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 farmer, later held in contempt of court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Crucible Characters</dc:title>
  <dcterms:created xsi:type="dcterms:W3CDTF">2021-10-11T04:58:57Z</dcterms:created>
  <dcterms:modified xsi:type="dcterms:W3CDTF">2021-10-11T04:58:57Z</dcterms:modified>
</cp:coreProperties>
</file>