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Crucible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spotlessly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disguising the truth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manner or the content of thinking characteristic of an individual, group, or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personal 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lacking legal or moral restraints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soiled; reduced in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statement that is seemingly contradictory or opposed to common sense and yet is perhaps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commands or 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deceive by trickery or charm; hoodwink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slander; lies about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hissing sound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extraordinary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vengeful, eager to get even when wronged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alarm or dread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turned pale in shock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doll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dreadful and immoral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lazily slipshod, untidy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better or more tolerable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cling; to adhere firmly and closely or loyally and unwaveringly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Crucible Vocab</dc:title>
  <dcterms:created xsi:type="dcterms:W3CDTF">2021-10-11T04:57:29Z</dcterms:created>
  <dcterms:modified xsi:type="dcterms:W3CDTF">2021-10-11T04:57:29Z</dcterms:modified>
</cp:coreProperties>
</file>