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Crucible act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John cheat on Elizabeth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mary warren give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Barbados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Betty says Abigail did this to kill John Proctor's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driven by lust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season did the play take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the play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feeling of alarm or dread ;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seen running naked through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disguising one's real nature or motives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proctor's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girls doing in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Ann Putnam jealous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bettys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 ; evil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She is the primary cause of the witch hunts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expert on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Appeared in court 33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Tituba blame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extreme or unnatural paleness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Crucible act 1 and 2</dc:title>
  <dcterms:created xsi:type="dcterms:W3CDTF">2021-10-11T04:58:24Z</dcterms:created>
  <dcterms:modified xsi:type="dcterms:W3CDTF">2021-10-11T04:58:24Z</dcterms:modified>
</cp:coreProperties>
</file>