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Crucifixion of Jesus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the people do to Jesus while he was on the cross?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did Jesus appoint to take care of his mother?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crucified with Jesus?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divided Jesus' garments by casting lots?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cried out, "Father, into your hands I commit my spirit"?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said, "Truly this was the Son of God?"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torn in two from top to bottom?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Where was Jesus taken to be crucified?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happened to the ground when Jesus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did they think Jesus was calling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happened to the bodies of many saints who had died?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objected to the sign that Jesus was King of the Jews?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Jesus give up when he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carried Jesus' cross for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did Joseph wrap Jesus' body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had followed Jesus and watched while he died?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they give Jesus to drink?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came over the land from the sixth to the ninth hour?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Whose grave was Jesus buried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rolled in front of the tomb?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Crucifixion of Jesus</dc:title>
  <dcterms:created xsi:type="dcterms:W3CDTF">2021-10-11T04:58:34Z</dcterms:created>
  <dcterms:modified xsi:type="dcterms:W3CDTF">2021-10-11T04:58:34Z</dcterms:modified>
</cp:coreProperties>
</file>