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Crucigiungla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 animale è Ikki?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il lupo solitario della giungla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è il garante della legge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non lo fanno le zampe di un buon cacciatore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dove le scimmie portano Mowgli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altro nome di Shere khan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il saluto di ogni lupetto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soprannome di Mowgli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"è lo stesso" per la parola maestra di Chill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il popolo delle scimmie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il nome del vecchio elefante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il nome del banco di Mowgli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mamma lupa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ogni lupetto deve farne del proprio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un albero della giungla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il nome di uno dei fratelli di tana di Mowgli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fiume che attraversa la giungla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 avvista durante la caccia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migliore degli avvoltoi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forza del lupo è nel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scappa nella canzone "ulula alla luna"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 si ritrova il consiglio dei lupi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 picchio rosso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legge della giungla è come una...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roccia che appare quando c'è siccità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tigre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giungla è grande e il cucciolo è 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Bagheera lo portò alla rupe del consiglio per far accettare Mowgli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il maestro di Mowgli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 devo essere un buon lupetto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il piccolo popolo sono...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il colore dei fiori della mowha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 scimmie non la seguono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le mangia Kaa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lo sciacallo leccapiatti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Crucigiungla</dc:title>
  <dcterms:created xsi:type="dcterms:W3CDTF">2021-10-11T04:58:44Z</dcterms:created>
  <dcterms:modified xsi:type="dcterms:W3CDTF">2021-10-11T04:58:44Z</dcterms:modified>
</cp:coreProperties>
</file>