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precaucion para evitar riesgos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sentir compasion por los demas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exposicion breve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prenda de vestir vieja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que es desarollo con violencia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persona que es acobardaba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grupo de gente armada que no pertenece a un ejercito regular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personas que asumen conductas de riesgo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que es distingido o selecto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intentar enterarse una persona de las cosas ajenas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donativo que se da para socorrer a una persona necesitada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 es merecedor de una cosa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modo de ser o comportarse la persona que no se detiene ante los peligros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ofensa grave de palabra o de obra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casa de campo con tierre para labrar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cualquier arbusto espinoso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</dc:title>
  <dcterms:created xsi:type="dcterms:W3CDTF">2021-10-11T04:58:41Z</dcterms:created>
  <dcterms:modified xsi:type="dcterms:W3CDTF">2021-10-11T04:58:41Z</dcterms:modified>
</cp:coreProperties>
</file>