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1B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 hermana practica deportes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yo y mi familia vamos a jugar bolos este sabado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tengo actividad extracurricular despues de la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juego ajedrez con mi hermano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estoy tomando clases en mi clase de musica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mi hermana y yo tomaremos clase para gimnasia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Tengo que hacer una búsqueda cuando no sé una palabra.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me gustaria ser una animadora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Veo hockey en la tele.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tengo coro todos los domingos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Estoy grabando a mi 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nos reunimos en una sala de chat todos los miércoles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1B</dc:title>
  <dcterms:created xsi:type="dcterms:W3CDTF">2021-10-11T04:58:13Z</dcterms:created>
  <dcterms:modified xsi:type="dcterms:W3CDTF">2021-10-11T04:58:13Z</dcterms:modified>
</cp:coreProperties>
</file>