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 2.2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 pelicula largo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para poder obtener informacion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 persona mirar la 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preguntas y repuestas con dos personas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pregunta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espectacula educativo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corto pelicula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dar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descripcion de un libro o pelicula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muchas canals en la 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fecha final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dar dinero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argumento con dos o mas personas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persona toma photos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algo que una persona famosa dice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nombre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papel con informacion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tener una pregunta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pictura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personas mirar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2.2</dc:title>
  <dcterms:created xsi:type="dcterms:W3CDTF">2021-10-11T04:57:45Z</dcterms:created>
  <dcterms:modified xsi:type="dcterms:W3CDTF">2021-10-11T04:57:45Z</dcterms:modified>
</cp:coreProperties>
</file>