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shave yourself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wash yourself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get dressed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get up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put on makeup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to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fall asleep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comb your 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wake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dry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</dc:title>
  <dcterms:created xsi:type="dcterms:W3CDTF">2021-10-11T04:58:13Z</dcterms:created>
  <dcterms:modified xsi:type="dcterms:W3CDTF">2021-10-11T04:58:13Z</dcterms:modified>
</cp:coreProperties>
</file>